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w najdrobniejszej sprawie wierny jest i w wielkiej, ten jednak, który w najdrobniejszej jest niesprawiedliwy, niesprawiedliwy jest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w najmniejszym jest niesprawiedliwy,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wierny jest w małem, i w wielu wiernym jest; a kto w małem niesprawiedliwy, i w wielu niesprawiedliwym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wierny jest w namniejsze) rzeczy i w więtszej wierny jest, a kto w male niesprawiedliwy jest i w więtszym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bardzo małej sprawie jest wierny, ten i w wielkiej będzie wierny; a kto w bardzo małej sprawie jest nieuczciwy, ten i w wielkiej nieuczciwy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wierny w najmniejszej sprawie i w wielkiej jest wierny, a kto w najmniejszej jest niesprawiedliwy i w wielkiej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jest nieuczciwy w najmniejszym, ten jest nieuczciwy i w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małej rzeczy, jest wierny i w wielkiej; a kto w małej rzeczy jest nieuczciwy, jest nieuczciwy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najdrobniejszym i w wielkim jest wierny, a w najdrobniejszym nieuczciwy i w wielkim jest nieuczciwy.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godny zaufania w sprawach małej wagi, zasługuje na zaufanie w sprawach wielkich, a kto nie jest godny zaufania w sprawach małej wagi, nie zasługuje na zaufanie w sprawach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wielkim, a nieuczciwy w małym jest także nieuczciwy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Вірний у найменшому - і у великому вірний; несправедливий у найменшому - і у великому несправедливий.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wiernie wtwierdzający do rzeczywistości w najmniej licznym, i w wielolicznym wiernie wtwierdzający jest; i ten w najmniej licznym zaprzeczający regułom cywilizacji, i w wielolicznym zaprzeczający regułom cywilizacji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wielkim. A niesprawiedliwy w najmniejszym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godny zaufania w małej sprawie, jest też godny zaufania w dużej, a kto jest nieuczciwy w małej sprawie, jest też nieuczciwy w dużej.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jest też wierny w wielkim, a kto jest nieprawy w najmniejszym, jest też nieprawy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małych sprawach, będzie wierny również w wielkich. A kto jest nieuczciwy w drobnych sprawach, będzie nieuczciwy i w dużych.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2024-05-05T04:21:11Z</dcterms:modified>
</cp:coreProperties>
</file>