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przygotowałeś wobec oblicza wszystkich ludów,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2:11&lt;/x&gt;; &lt;x&gt;470 3:1-12&lt;/x&gt;; &lt;x&gt;480 1:1-8&lt;/x&gt;; &lt;x&gt;500 1:19-28&lt;/x&gt;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2024-05-04T07:26:14Z</dcterms:modified>
</cp:coreProperties>
</file>