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wiedzieć o każdym posunięciu Jezusa, wysłali za Nim szpiegów. Ci udawali sprawiedliwych, ale właściwie czyhali na jakąś Jego wypowiedź, która pozwoliłaby im oskarżyć Go wobec władz i postawić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go więc i posłali szpiegów, którzy udawali sprawiedliwych, aby go złapać za słowo, a potem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podstrzegając go, posłali szpiegi, którzy zmyślali, jakoby byli sprawiedliwymi, aby go podchwycili w mowie jego, a potem aby go podali zwierzchności i w moc starościną.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podstrzegając, posłali zdrajce, którzy by się zmyślali być sprawiedliwymi, aby go podchwycili w mowie a podali go przełożeństwu i władzy starościnej.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na Niego szpiegów. Ci udawali pobożnych i mieli podchwycić Go w mowie, aby Go wydać zwierzchności i 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więc, nasłali szpiegów, którzy udając sprawiedliwych, mieli go przyłapać na jakimś słowie, aby go wydać władzy i mocy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uważnie Go obserwowali. Wysłali też podstawionych ludzi, którzy udając pobożnych, mieli Go przyłapać na jakimś słowie, aby Go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szpiegów. Ci, udając sprawiedliwych, mieli Go złapać za słowo, a potem wydać władzy urzędującego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śledzić [Jezusa]. Posłali jako szpiegów takich, którzy udawali sprawiedliwych, aby Go przyłapali na jakimś słowie, tak by Go wydać urzędowi i władzy namiestnika.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go śledzili i nasyłali na niego donosicieli, którzy podając się za przyzwoitych ludzi, mieli go przyłapać na jakimś słowie, a potem oddać w ręce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też pilnie. Wysłali też szpiegów, którzy udając sprawiedliwych mieli Go pochwycić na słowie, aby Go wydać w ręce sprawującego 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Стежачи, послали підглядачів, які видавали себе за праведних, аби схопити його на слові та видати його урядові й владі намісника.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ustanowiwszy pilnowanie z boku odprawili z góry wpuszczonych agentów, graniem roli pod kimś przedstawiających iż okoliczności czynią siebie samych jako przestrzegających reguł cywilizacji mogących być, aby pochwyciliby coś z jego odwzorowanego wniosku, tak że również możliwym przekazać uczyniliby go prapoczątkowej władzy i samowolnej władzy prowadzącego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czatując, wysłali szpiegów, co udawali, że sami są sprawiedliwymi, by uczepili się jego słowa, aż do wydania go zwierzchności oraz 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więc nieustannie rękę na pulsie. Wysłali szpiegów, którzy obłudnie udawali sprawiedliwych, tak aby móc przyłapać Jeszuę na czymś, co powie, aby mieć pretekst do wydania Go pod sąd i władzę gubernatora.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bacznie poobserwowali, wysłali najętych potajemnie ludzi, którzy mieli udawać prawych w celu przyłapania go na czymś w mowie, żeby go przekazać pod zwierzchnictwo i 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sprowokować Go do jakiejś niefortunnej wypowiedzi. Potrzebny był im bowiem pretekst do oskarżenia Go przed rzymskim gubernatorem i aresztowania Go. Wysłali więc szpiegów, udających pobożnych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2024-05-06T18:52:32Z</dcterms:modified>
</cp:coreProperties>
</file>