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83"/>
        <w:gridCol w:w="4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ich były trzymane by nie poznać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zamknięte, tak że Go nie rozpoznali.*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oczy ich trzymane były, (by) nie (poznali)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ich były trzymane (by) nie poznać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zasłonięte, tak że Go nie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zakryte, żeby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ich były zatrzymane, aby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ich były zatrzymane, aby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ich były jakby przesłonięte, tak że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ich były zasłonięte, tak że go poznać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jakby zasłonięte, tak że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jakby przyćmione i nie mogli Go rozpoznać.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ich myśli tak były zajęte, że Go nie poznali.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jednak, jak gdyby dotknięci ślepotą, nie mogli go poznać.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ich były zasłonięte, aby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їхні були затуманені, тому його не пізнали.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oczy ich były trzymane władzą od tego które skłoniło nie poznać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oczy były trzymane, by go nie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 jednak nie pozwalało im Go rozpoznać.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oczom nie było dane go rozpoznać.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rozpoznali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20:14&lt;/x&gt;; &lt;x&gt;500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2024-04-29T00:29:17Z</dcterms:modified>
</cp:coreProperties>
</file>