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kobiety pewne z naszych zdumiały nas które stały się wcześnie rano przy 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niektóre z naszych kobiet zaskoczyły nas.* Były one wczesnym rankiem przy grobowcu,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kobiety pewne z naszych zdumiały nas. (Będąc) (przedświtem) przy grobowcu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kobiety pewne z naszych zdumiały nas które stały się wcześnie rano przy grobowcu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2024-04-29T04:10:34Z</dcterms:modified>
</cp:coreProperties>
</file>