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zbliżyli się do wsi, do której zdążali, a On sprawiał wrażenie, jakby chciał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szli, a on zachowywał się tak, jakby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ku miasteczku, do którego szli, a on pokazywał, jakoby miał dalej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przybliżyli się ku miasteczku, do którego szli. A on okazował, jakoby dalej miał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przybliżyli się do wsi, do której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przybliżyli się do wioski, do której zmierzali, On sprawiał wrażenie, że chce pójść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zdążali, a On sprawiał wrażenie,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wsi, do której zmierzali. Wtedy On zaczął udawać,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zbliżyli się do miasteczka, które było celem ich drogi, a z zachowania Jezusa wynikało,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udał,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Наблизилися до села, до якого йшли. А він удавав, ніби йде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przybliżyli się do tej otwartej wiejskiej osady miejsca którego wyprawiali się, i on doistotnie ponadto przyczynił sobie do dalej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też do miasteczka, gdzie szli, a on utrzymywał,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do wioski, dokąd zmierzali. Sprawiał wrażenie, jak gdyby miał iść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zbliżyli się do wioski, do której wędrowali, a on sprawiał wrażenie, jak gdyby miał wędrować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do Emaus, Jezus dał do zrozumienia, że idzie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2024-04-29T07:21:58Z</dcterms:modified>
</cp:coreProperties>
</file>