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tych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godzinie wstali, wrócili do Jerozolimy i zastali zgromadzonych jedenastu oraz tych, którzy z nimi byli.*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siebie: Czyż nie serce nasze płonące było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mówił nam w drodze, jak otwierał nam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(tych)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2024-04-29T02:09:54Z</dcterms:modified>
</cp:coreProperties>
</file>