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8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przerażonymi zaś i przestraszonymi którzy stali się uważali że ducha 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 zaś), zaskoczeni* i przerażeni, myśleli, że widzą ducha.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oni (gdy mówili), sam stanął w środku nich i mówi im: Pokój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przerażonymi zaś i przestraszonymi którzy stali się uważali (że) ducha 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zdjęci strachem, myśleli, że widzą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się zlękli i przestraszeni myśleli, że widzą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przelęknąwszy się i przestraszeni będąc, mniemali, iż ducha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strwożeni i przestraszeni będąc, mniemali, iż ducha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Zatrwożonym i wylękłym zdawało się, że widzą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zatrwożyli się i pełni lęku mniemali, że widzą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przerazili się i przestraszeni myśleli, że widzą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Zatrwożeni i przestraszeni sądzili, że widzą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Oniemiali i strachem zdjęci myśleli, że widzą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Ogarnął ich wielki lęk, bo zdawało im się, że zobaczyli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Przerażonym i wyklętym zdawało się, że widzą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Злякавшись і перестрашившись, вони думали, що бачать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Podnieceni zaś i od wewnątrz przestraszeni stawszy się wyobrażali sobie jakiegoś ducha teoretycznie oglądać.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spłoszeni i przestraszeni uważali, że widzą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Osłupiali i przerażeni, sądzili, że widzą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przerażeni i wystraszeni, mniemali, że widzą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się bardzo przestraszyli, sądząc, że widzą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16:14&lt;/x&gt;;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2024-04-29T00:20:48Z</dcterms:modified>
</cp:coreProperties>
</file>