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3"/>
        <w:gridCol w:w="3561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świadkowie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świadkami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będziecie o tym 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[ж є] свідками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świadkowie tych właśnie spraw.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być tego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spełnienia się tych proroctw.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1:8&lt;/x&gt;; &lt;x&gt;510 3:15&lt;/x&gt;; &lt;x&gt;510 5:32&lt;/x&gt;; &lt;x&gt;510 10:39&lt;/x&gt;; &lt;x&gt;510 13:31&lt;/x&gt;; &lt;x&gt;530 15:15&lt;/x&gt;;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2024-04-29T03:00:03Z</dcterms:modified>
</cp:coreProperties>
</file>