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8"/>
        <w:gridCol w:w="4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Joanna Rezy Zorobabela Salatiela Neriego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Joanana,* Rezy,** Zorobabela,*** **** Salatiela,***** ****** Neriego,*******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Joanana Resy Zorobabela Salatiela Neriego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Joanna Rezy Zorobabela Salatiela Neriego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Ἰωαννᾶς (l. Ἰωανάν ); Joanan.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Ῥησά, Resa.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Ζοροβαβέλ : Zorobabel.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&lt;x&gt;150 3:2&lt;/x&gt;; &lt;x&gt;160 12:47&lt;/x&gt;; &lt;x&gt;440 2:2&lt;/x&gt;; &lt;x&gt;450 4:6&lt;/x&gt;; &lt;x&gt;470 1:12&lt;/x&gt;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Σαλαθιήλ, Szealtiel l. Salathiel.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&lt;x&gt;130 3:17&lt;/x&gt;; &lt;x&gt;150 3:2&lt;/x&gt;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Νηρί, także: Νηρει; Neri.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2024-05-04T03:16:00Z</dcterms:modified>
</cp:coreProperties>
</file>