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6"/>
        <w:gridCol w:w="50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na rękach podniosą Cię by czasem nie potknąłbyś o kamień stopy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Na rękach będą cię nosić, byś czasem swojej stopy nie uraził o kamień.*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że: Na rękach poniosą cię, coby nie uderzyłeś o kamień stopy twej.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na rękach podniosą Cię by czasem nie potknąłbyś o kamień stopy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oraz: Będą cię nosić na rękach, byś czasem swojej stopy nie uraził o kamień.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cię nosić na rękach, abyś przypadkiem nie uderzył swojej nogi o 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cię na rękach nosić będą, byś snać nie obraził o kamień nogi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cię na ręku nosić będą, byś snadź nie obraził o kamień nogi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rękach nosić cię będą, byś przypadkiem nie uraził swej nogi o 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rękach nosić cię będą, abyś nie uraził o kamień nogi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Na rękach będą Cię nosić, abyś nie uraził swojej stopy o 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na rękach będą Cię nosić, abyś nie uraził o kamień swej nogi”.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także: Na rękach nosić Cię będą, abyś nie uraził swej nogi o kamień”.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swoim każę ciebie strzec i na rękach nosić cię będą, abyś nie zranił nogi o kamień.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(napisano też): Będą Cię nosili na rękach, abyś nie uraził swej nogi o kamieńʼ.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на руках понесуть тебе, аби ти часом не спотикнувся об камінь твоєю ногою.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że: Na rękach uniosą cię żeby kiedyś nie wciąłbyś do istoty istotnie do kamienia nogę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że: Na rękach cię poniosą, abyś przypadkiem nie uraził swojej nogi o 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Podtrzymywać cię będą swymi rękoma, abyś nie zranił swych stóp o kamienie"".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ʼBędą cię nosili na rękach, byś nigdy nie uderzył stopą o kamieńʼ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będą Cię nosić na rękach, abyś nie skaleczył nogi o kamień”.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2024-04-29T18:46:24Z</dcterms:modified>
</cp:coreProperties>
</file>