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byś czasem swojej stopy nie uraził o 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że: Na rękach poniosą cię, coby nie uderzyłeś o kamień stopy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2024-04-29T20:06:03Z</dcterms:modified>
</cp:coreProperties>
</file>