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chwalony* przez wszystkich,** nauczał w ich synagogach.***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nauczał w synagogach ich, chwalony przez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nauczał w zgromadzeniach ich będąc chwalonym przez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δοξάζω, hl u Łk w odniesieniu do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Jezus miał swobodę działania w synagogach, nie przeszkadzali Mu jeszcze faryzeusze ani znawcy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&lt;x&gt;470 9:35&lt;/x&gt;;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2024-04-29T20:48:49Z</dcterms:modified>
</cp:coreProperties>
</file>