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0"/>
        <w:gridCol w:w="5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liczni trędowaci byli za Elizeusza proroka w Izraelu i żaden z nich został oczyszczony jeśli nie Naaman Syryjczyk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było trędowatych w Izraelu za proroka Elizeusza, a żaden z nich nie został oczyszczony, tylko Naaman – Syryjczyk.*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liczni trędowaci byli w Izraelu za Elizeusza proroka i żaden (z) nich oczyszczony został, jeśli nie Naaman Syryjczyk.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liczni trędowaci byli za Elizeusza proroka w Izraelu i żaden (z) nich został oczyszczony jeśli nie Naaman Syryjczyk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było trędowatych w Izraelu za proroka Elizeusza, a jednak żaden z nich nie został wyleczony, tylko Naaman — Syryjczyk.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wielu było trędowatych w Izraelu 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czasów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proroka Elizeusza, jednak żaden z nich nie został oczyszczony, tylko Naaman Syryjczyk.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wiele było trędowatych za Elizeusza proroka, w ludzie Izraelskim, wszakże żaden z nich nie był oczyszczony, tylko Naaman, Syryjczyk.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trędowatych było w Izraelu za Elizeusza proroka, a żaden z nich nie był oczyścion, jedno Naaman Syrianin.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trędowatych było w Izraelu za proroka Elizeusza, a żaden z nich nie został oczyszczony, tylko Syryjczyk Naaman.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było wielu trędowatych w Izraelu za Elizeusza, proroka, a żaden z nich nie został oczyszczony, tylko Naaman Syryjczyk.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było trędowatych w Izraelu za czasów proroka Elizeusza, ale żaden nie doznał oczyszczenia, tylko Naaman Syryjczyk.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było trędowatych w Izraelu za proroka Elizeusza. A żaden z nich nie został oczyszczony, tylko Syryjczyk Naaman”.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samo wielu było w Izraelu trędowatych za proroka Elizeusza, a żaden z nich nie doznał oczyszczenia, tylko Naaman Syryjczyk”.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Podobnie za czasów proroka Elizeusza było w Izraelu wielu trędowatych, ale żaden z nich nie został wyleczony, tylko Syryjczyk Naaman.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było trędowatych w Izraelu za czasów proroka Elizeusza, a żaden z nich nie został oczyszczony z trądu, tylko Syryjczyk Naaman.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багато було прокажених за Єлисея - пророка в Ізраїлі, але ніхто з них не очистився, тільки Нееман-сирієць.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wieloliczni trędowaci byli w Israelu na czasie Elisaiosa proroka, i żaden z nich nie został oczyszczony jeżeli nie Naiman Syryjczyk.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proroka Elizeusza wielu też było trędowatych w Israelu, ale nie został oczyszczony żaden z nich, lecz tylko Naaman Syryjczyk.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było ludzi cierpiących na cara'at w Isra'elu za czasów proroka Eliszy, lecz żaden z nich nie został uzdrowiony, a tylko Na'aman Syryjczyk".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też wielu trędowatych w Izraelu za czasów proroka Elizeusza, a jednak żaden z nich nie został oczyszczony, tylko Naaman, Syryjczyk”.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podobnej sytuacji był prorok Elizeusz, który uzdrowił Syryjczyka—Naamana, choć w Izraelu wielu trędowatych również potrzebowało pomocy.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5:1-14&lt;/x&gt;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2024-04-29T19:22:01Z</dcterms:modified>
</cp:coreProperties>
</file>