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Kafarnaum,* ** miasta w Galilei, i nauczał*** ich w szabat.****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do Kafarnaum, miasta Galilei. I był nauczający ich w szabat(y).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Kafarnaum, miasta w Galilei. Tam ich nauczał w dzień szabatu,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Kafarnaum, miasta w Galilei, i tam nauczał ich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do Kapernaum, miasta Galilejskiego, a tam je nauczał w 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do Kafarnaum, miasta Galilejskiego, i tam ich nauczał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Kafarnaum, miasta w Galilei, i tam nauczał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do Kafarnaum, miasta galilejskiego. I nauczał ich w 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Kafarnaum, miasta galilejskiego i nauczał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galilejskiego miasta Kafarnaum i nauczał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galilejskiego miasta Kafarnaum. Tam uczył ich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Jezus do Kafarnaum, miasteczka w Galilei i w sabat zaczął 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do miasta galilejskiego Kafarnaum, i nauczał ich w szabaty,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до Капернаума, міста галилейського. І навчав їх по суботах;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na dół do Kafarnaum, miasta Galilai. I był nauczający ich w sabatach.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też do Kafarnaum, miasta Galilei; oraz tam był, nauczając ich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K'far-Nachum, miasta w Galil, i wprowadził zwyczaj nauczania ich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Kafarnaum, miasta galilejskiego. I nauczał ich w 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do galilejskiego miasteczka Kafarnaum i w szabat zaczął nauczać w synagodze.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tym, jak mieszkańcy Nazaretu odrzucili Jezusa, przeniósł się On do Kafarnaum na pn-zach  wybrzeżu  J.  Galilejskiego,  204 m p.p.m.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1:21&lt;/x&gt;; &lt;x&gt;490 4:23&lt;/x&gt;; &lt;x&gt;490 7:1&lt;/x&gt;; &lt;x&gt;500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&lt;x&gt;480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Szabat występuje w lm, lecz ma zn. lp i może odnosić się do jednego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2024-04-29T18:25:46Z</dcterms:modified>
</cp:coreProperties>
</file>