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skarcił go,* mówiąc: Zamilcz i wyjdź z niego! Wtedy demon rzucił go na środek i wyszedł z niego, nie wyrządzając mu żadnej szkody.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kaganiec* i wyjdź z 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go demon na środek, wyszedł z niego nic (nie) zaszkodziwszy 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 i rzuciwszy go demon na środek wyszedł z niego nic zaszkodziwszy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2024-04-29T23:42:37Z</dcterms:modified>
</cp:coreProperties>
</file>