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wszyscy, którzy mieli u siebie ludzi dotkniętych różnymi chorobami, prowadzili ich do Niego. On zaś kładł na każdego z nich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rozmaite choroby, przyprowadzali ich do niego, a on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chorujące na rozmaite niemocy, przywodzili je do niego, a on na każdego z nich ręce włożywszy,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wszyscy, którzy mieli chorujące rozlicznemi niemocami, przywodzili je do niego. A on na kożdego kładąc ręce,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wszyscy, którzy mieli cierpiących na rozmaite choroby, przynosili ich do Niego. On zaś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u siebie chorych, złożonych różnymi chorobami, przyprowadzali ich do niego. On zaś kładł na każdego z nich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różne choroby, przyprowadzali ich do Niego. On zaś uzdrawiał, kładąc na każdego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zachodziło słońce, wszyscy, którzy mieli u siebie cierpiących na rozmaite choroby, prowadzili ich do Niego. On zaś na każdego kładł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zachodzie słońca wszyscy, którzy mieli cierpiących na różne choroby, przyprowadzili ich do Niego, a On uzdrowił ich, kładąc na każdym z 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zachodzie słońca wszyscy, którzy mieli w domu cierpiących na różne choroby, przynosili ich do Jezusa, a on na każdego kładł ręce i 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różnych chorych, przyprowadzili ich do Niego. On zaś uzdrawiał ich, kładąc na każdym z nich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заходило сонце, всі, що мали хворих на різні недуги, приводили їх до нього, а він, покладаючи на кожного з них руки, вздоровляв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odziewającego się zaś Słońca, wszyscy razem, ci którzy mieli słabujących chorobami rozmaitymi, zawiedli ich istotnie do niego; ten zaś jednemu każdemu z nich ręce nakładając na dodatek 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zachodziło słońce, wszyscy, którzy mieli chorujących na różnorakie choroby, przyprowadzali ich do niego; a on ich uzdrawiał, każdemu jednemu nakładając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u siebie chorych na różne dolegliwości, przynosili ich do Jeszui, a On kładł ręce na każdym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wszyscy, którzy mieli chorych trapionych rozmaitymi dolegliwościami, przyprowadzali ich do niego. On zaś ich leczył, wkładając ręce na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mieszkańcy miasteczka przyprowadzili do Jezusa wszystkich chorych, jacy tylko się tam znajdowali, a byli wśród nich cierpiący na wiele różnych dolegliwości. On zaś kładł na nich ręce i 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2024-04-29T21:53:35Z</dcterms:modified>
</cp:coreProperties>
</file>