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59"/>
        <w:gridCol w:w="56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do nich że i innym miastom ogłosić dobrą nowinę Mi trzeba o Królestwie Boga gdyż na to jestem wysłany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powiedział do nich: Innym miastom także muszę* nieść dobrą nowinę** o Królestwie Bożym, gdyż na to zostałem posłany.***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 do nich, że: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innym miastom ogłosić dobrą nowinę mi trzeba (o) królestwie Boga, bo na to wysłany zostałem.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do nich że i innym miastom ogłosić dobrą nowinę Mi trzeba (o) Królestwie Boga gdyż na to jestem wysłany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pragnę, zob. &lt;x&gt;490 2:49&lt;/x&gt;.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2:10&lt;/x&gt;; &lt;x&gt;490 3:18&lt;/x&gt;; &lt;x&gt;490 8:1&lt;/x&gt;; &lt;x&gt;490 16:16&lt;/x&gt;; &lt;x&gt;470 4:23&lt;/x&gt;; &lt;x&gt;470 24:14&lt;/x&gt;; &lt;x&gt;510 8:12&lt;/x&gt;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12:49&lt;/x&gt;; &lt;x&gt;490 19:1&lt;/x&gt;; &lt;x&gt;470 5:17&lt;/x&gt;; &lt;x&gt;470 20:28&lt;/x&gt;; &lt;x&gt;500 3:17&lt;/x&gt;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2024-04-29T18:38:03Z</dcterms:modified>
</cp:coreProperties>
</file>