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3"/>
        <w:gridCol w:w="3406"/>
        <w:gridCol w:w="4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głoszący w zgromadzeniach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głosił w synagogach* Judei.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głoszący w synagogach Judei.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głoszący w zgromadzeniach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głosił swe przesłanie również w synagogach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głosił w synagogach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w bóżnicach Galilejskich.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w bóżnicach Galilejskich.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głosił słowo w synagogach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w synagogach galilejskich.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w synagogach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w synagogach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głosił jak herold aż do synagog Judei.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nauczał w synagogach po całym kraju.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w synagogach judejskich.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проповідував по юдейських синагогах.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ogłaszający do miejsc zbierania razem Iudai.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żył, głosząc w bóżnicach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Poświęcał też czas na głoszenie w synagogach J'hudy.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głosił w synagogach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wędrując po całej Judei, przemawiał w synagogach.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&lt;x&gt;480 1:39&lt;/x&gt;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2024-04-29T19:26:34Z</dcterms:modified>
</cp:coreProperties>
</file>