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to cóż wam wynagradzać? Przecież i grzesznicy kochają tych, którzy ich darzą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na jaką wdzięczność zasługujecie?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te, którzy was miłują, co za dziękę macie? Abowiem i grzesznicy miłują, co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 tylko, którzy was miłują, jakaż za to [należy się] wam wdzięczność? Przecież i grzesznicy okazują miłość tym,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miłujecie tych, którzy was miłują, na jakąż wdzięczność zasługujecie? Wszak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co to za łaska? Przecież i grzesznicy kochają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miłujecie tylko tych, którzy was miłują, jakiej wdzięczności możecie się spodziewać?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miłujecie tylko tych, którzy was miłują, jakaż to dla was chwała?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kochacie tych, którzy was kochają, jakiej jeszcze chcecie nagrody? Przecież i 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kochacie tych, co was kochają, to czymże się chcecie chwalić?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любите тих, що люблять вас, то яка вам ласка? Адже й грішники люблять тих, що їх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miłujecie wiadomych miłujących was, która wam łaska jest? I bowiem uchybiający celu miłujących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tych, co was miłują, jaka jest w was uprzejmość? Bo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kochacie tylko tych, którzy was kochają?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miłujecie tych, którzy was miłują, jakąż sobie zaskarbiacie zasługę? Przecież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uznanie, bo kochacie ludzi, którzy was kochają? Tak przecież postępują nawet grzesznicy!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2024-05-02T10:12:30Z</dcterms:modified>
</cp:coreProperties>
</file>