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Idźcie i powiadomcie Jana o tym, co zobaczyliście i usłyszeliście: Niewidomi* znów widzą , kulejący** chodzą, trędowaci*** są oczyszczani, a głusi**** słyszą , umarli***** są wzbudzani , ubodzy****** – ewangelizowani.*******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WŚlepi znowu widzą, chromi chodzą, trędowaci są oczyszczani i głusi słyszą, martwi podnoszą się, biedni otrzymują dobrą nowinę*.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15:30-31&lt;/x&gt;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17:12-14&lt;/x&gt;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7:35&lt;/x&gt;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7:15&lt;/x&gt;; &lt;x&gt;500 11:44&lt;/x&gt;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4:18&lt;/x&gt;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Kursywa za NA27.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Jest im głoszona.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2024-05-10T00:25:21Z</dcterms:modified>
</cp:coreProperties>
</file>