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 w drogę. Gdy już był niedaleko domu, setnik posłał przyjaciół ze słowami: Panie, nie trudź się, proszę. Nie jestem wart, abyś wchodził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 nimi. Ale gdy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domu, setnik posłał do niego przyjaciół ze słowami: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 szedł z nimi. Ale gdy niedaleko był od domu, posłał do niego on setnik przyjacioły, mówiąc mu: Panie! nie zadawaj sobie pracy; bomci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szedł z nimi. A gdy już niedaleko był od domu, posłał do niego rotmistrz przyjacioły, mówiąc: Panie, nie trudź się, bom nie jest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przeto zdążał z nimi. A gdy był już niedaleko domu, setnik wysłał do Niego przyjaciół ze słowami: Panie, nie trudź się, bo nie jestem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nimi. A gdy już był niedaleko domu, setnik posłał przyjaciół i kazał mu powiedzieć: Panie, nie trudź się, nie jestem bowiem godzien, abyś wszedł pod dach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poszedł z nimi. A gdy był już niedaleko domu, setnik wysłał do Niego przyjaciół z prośbą: Panie, nie trudź się, bo nie jestem godny,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Jezus razem z nimi. A gdy był już niedaleko domu, setnik wysłał przyjaciół, aby Mu powiedzieli: „PANIE, nie trudź się, bo nie jestem godny, abyś wszedł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z nimi. Gdy był już niedaleko domu, centurion przysłał przyjaciół, aby Mu powiedzieli: „Panie, nie trudź się, bo nie jestem na tyle wielki, abyś wszedł pod mój 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z nimi; byli już niedaleko, gdy setnik posiał przyjaciół, aby w jego imieniu powiedzieli: - Nie zadawaj sobie trudu, Panie, bo nie zasługuję na to, abyś wszedł w moje progi.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więc razem z nimi. Ale kiedy był już blisko domu, setnik wysłał przyjaciół, mówiąc: - Nie trudź się Panie, bo nie jestem godzien, abyś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wyprawiał się razem z nimi. Już zaś wobec jego nie w długą odległość trzymającego w oddaleniu od tego domostwa, posłał przyjaciół ten naczelnik setki powiadając mu: Utwierdzający panie, nie bądź łupiony, nie bowiem dostateczny jestem aby pod dach mój wszedłbyś;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 nimi wyruszył. Ale kiedy był już blisko oddalony od domu, setnik posłał do niego przyjaciół, mówiąc mu: Panie, nie trudź się, bowiem nie jestem godzien abyś wszedł pod mój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poszedł zatem z nimi. Nie uszedł daleko od domu, gdy dowódca wysłał przyjaciół, którzy powiedzieli Mu: "Panie, nie trudź się. Nie jestem godzien gościć Cię pod moim dachem,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poszedł z nimi. Lecz gdy był niedaleko domu, setnik wysłał już przyjaciół, żeby mu powiedzieli: ”Panie, nie fatyguj się, bo nie zasługuję na to, byś wszedł pod mój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z nimi w drogę, ale zanim zdołał dotrzeć do domu, dowódca wysłał swoich przyjaciół ze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2024-05-09T22:05:26Z</dcterms:modified>
</cp:coreProperties>
</file>