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2"/>
        <w:gridCol w:w="6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2024-03-29T07:20:39Z</dcterms:modified>
</cp:coreProperties>
</file>