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wyszło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 kobiety,* które zostały uzdrowione od złych duchów i od słabości – Maria zwana Magdaleną, z której niegdyś wyszło siedem demonów,**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kobiety pewne, które były uzdrowione z duchów złych i słabości, Maria, zwana Magdaleną, z której demonów siedem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(wyszło)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2024-04-19T00:21:30Z</dcterms:modified>
</cp:coreProperties>
</file>