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8:25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gdzie jest wiara wasza przestraszywszy się zaś zdziwili się mówiąc do jedni drugich kto zatem Ten jest że i wiatrom nakazuje i wodzie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 do nich: Gdzie wiara wasza? (Oni) zaś, przestraszeni,* zdziwili się i mówili jedni do drugich: Kim On zatem jest, że nawet wiatrom rozkazuje i wodzie – i są Mu posłuszne?**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zaś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 wiara wasza?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Przestraszeni zaś zdziwili się, mówiąc do siebie: Kto zatem ten jest, że i wiatrom rozkazuje i wodzie, i są posłuszne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im gdzie jest wiara wasza przestraszywszy się zaś zdziwili się mówiąc do jedni drugich kto zatem Ten jest że i wiatrom nakazuje i wodzie i są posłuszne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Następnie zwrócił się do nich: Gdzie wasza wiara? Oni zaś zdjęci strachem i podziwem pytali jeden drugiego: Kim On właściwie jest, że rozkazuje nawet wiatrom i wodzie, a one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do nich: Gdzież jest wasza wiara? A oni, bojąc się, dziwili się i mówili między sobą: Kim on jest, że nawet wichrom i wodzie rozkazuje, a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im rzekł: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 jest wiara wasza?.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bojąc się, dziwowali się, mówiąc jedni do drugich: Któż wżdy jest ten, że i wiatrom rozkazuje i wodom, a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rzekł im: Gdzież jest wiara wasza? Którzy zlęknąwszy się, dziwowali się, mówiąc jeden do drugiego: Kto, mniemasz, jest ten, że i wiatrom, i morzu rozkazuje, a słuchają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do nich rzekł: Gdzież jest wasza wiara? Oni zaś przestraszeni i pełni podziwu mówili między sobą: Kim On jest właściwie, że nawet wichrom i wodzie rozkazuje, a 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do nich: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 jest wiara wasza?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Oni zaś, przestraszywszy się, zdumiewali się i mówili jedni do drugich: Któż to jest ten, że nawet wiatrom i wodzie rozkazuje i słuchają 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nich natomiast powiedział: Gdzie jest wasza wiara? Oni zaś przestraszeni i zdumieni mówili do siebie: Kim On jest, że rozkazuje wichrom i wodzie, a te 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zapytał ich: „Gdzie jest wasza wiara?”. Oni zaś, przestraszeni, dziwili się i mówili jeden do drugiego: „Kim On właściwie jest, że rozkazuje wiatrom i wodzie, a one są Mu posłuszne?”.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nich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„Gdzie wasza wiara?”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Przerażeni wyrazili zdumienie, mówiąc jeden do drugiego: „Kimże On jest, że i wichrom rozkazuje, i wodzie, i są Mu posłuszne?”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rzekł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Gdzież jest wiara wasza?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bojąc się dziwowali się, mówiąc jedni do drugich: Kto wżdy ten jest, że i wiatrom roskazuje i wodam, i posłuszne są jemu?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im: - Gdzie wasza wiara? Oni zaś przestraszeni zdumiewali się, mówiąc między sobą: - Kimże On jest, że rozkazuje wiatrom i morzu, a one są Mu posłuszne.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Сказав же їм: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Де ваша віра?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Злякавшись, вони дивувалися і казали один до одного: Хто ж він є, що і вітрам наказує, і воді, а вони слухають його?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zaś im: Gdzie wiara wtwierdzenia do rzeczywistości wasza? Przestraszywszy się zaś zdziwili się powiadając istotnie do wzajemnych: Kto zatem ten właśnie jakościowo jest że i wiatrom będąc na tym poleca ustawiając w określonym porządku i wodzie, i będąc pod nim są posłuszne jemu?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im powiedział: Gdzie jest wasza wiara? I zdziwili się, przestraszeni, mówiąc jedni do drugich: Zatem kim jest ten, że rozkazuje wiatrom i wodzie, a są mu posłuszne?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swym talmidim: "Gdzie wasza ufność?" Przejęci lękiem, zdumiewali się, pytając jeden przez drugiego: "Kim On może być, że rozkazuje nawet wiatrowi i wodzie, a są Mu posłuszne?".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rzekł do nich: ”Gdzież jest wasza wiara?” Oni zaś, ogarnięci bojaźnią, zdumiewali się, mówiąc jeden do drugiego: ”Kim on właściwie jest, że rozkazuje nawet wiatrom i wodzie, a są mu posłuszne?”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zwrócił się do uczniów: —Gdzie jest wasza wiara? —Kim On jest—zastanawiali się, przejęci lękiem—że rozkazuje nawet wiatrom i jezioru, a te są Mu posłuszne?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1:65&lt;/x&gt;; &lt;x&gt;490 5:26&lt;/x&gt;; &lt;x&gt;510 2:43&lt;/x&gt;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&lt;x&gt;220 26:12&lt;/x&gt;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2024-04-26T22:14:56Z</dcterms:modified>
</cp:coreProperties>
</file>