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wrzaskiem* upadł przed Nim i donośnym głosem zawołał: Co mnie i Tobie,** Jezusie, Synu Boga Najwyższego?*** Błagam Cię, czy mógłbyś mnie nie dręczyć?!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Jezusa, zakrzyknąwszy przypadł do niego i głosem wielkim rzekł: Co mi i tobie, Jezusie, Synu Boga Najwyższego? Proszę cię, (aby) nie mnie zacząłbyś męczyć.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Jezusa i zakrzyknąwszy przypadł do Niego i głosem wielkim powiedział co mi i Tobie Jezusie Synu Boga Najwyższego proszę Cię nie mnie dręczyłbyś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wrzasnął, upadł przed Nim i donośnie zawołał: Czego ode mnie chcesz,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krzyknął, upadł przed nim i zawołał donośnym głosem: Cóż ja mam z tobą, Jezusie, Synu Boga Najwyższego? Proszę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ujrzawszy Jezusa, zakrzyknął, i upadł przed nim, a głosem wielkim rzekł: Cóż ja mam z tobą, Jezusie, Synu Boga najwyższego? proszę cię, nie dręcz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ujźrzał Jezusa, upadł przed nim i zawoławszy wielkim głosem, mówił: Co mnie i tobie jest, Jezusie, synu Boga Nawyższego? Proszę cię, nie męcz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Jezusa, z krzykiem padł przed Nim i zawołał: Czego chcesz ode mnie, Jezusie, Synu Boga Najwyższego? Błagam Cię, nie dręcz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Jezusa, z krzykiem padł przed nim i donośnym głosem zawołał: Cóż ja mam z tobą, Jezusie, Synu Boga Najwyższego? Proszę cię, nie dręcz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padł przed Nim i donośnym głosem zawołał: Czego chcesz ode mnie, Jezusie, Synu Boga Najwyższego? Błagam Cię, abyś mnie nie dręczył.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Jezusa, z krzykiem upadł przed Nim i zawołał donośnym głosem: „Co mam z Tobą wspólnego, Jezusie, Synu Boga Najwyższego? Proszę Cię, nie dręcz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zobaczył Jezusa, z wrzaskiem runął przed Nim i bardzo głośno krzyknął: „Co się tu do mnie wtrącasz, Jezusie, Synu Boga Najwyższego!? Błagam Cię, nie dręcz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 na Jezusa, z krzykiem upadł przed nim i głośno zawołał: - Zostaw mnie w spokoju Jezusie, Synu Boga Najwyższego! Błagam, nie dręcz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Jezusa, z krzykiem przypadł do Niego i głośno zawołał: - Czego chcesz ode mnie. Jezusie, Synu Boga Najwyższego? Błagam Cię, nie dręcz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скрикнув, припав до нього і гучним голосом сказав: Що тобі до мене, Ісусе, Сину Бога Всевишнього? Благаю тебе, не муч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Iesusa, krzyknąwszy w górę jak zwierzę padł do istoty jemu i głosem wielkim rzekł: Co mnie i tobie, Iesusie synu tego wiadomego boga, tego najwyższego? Błagam od ciebie, żeby nie mnie zbadałbyś mękami.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zobaczył Jezusa zakrzyknął, przypadł do niego oraz powiedział wielkim głosem: Co mnie i tobie, Jezusie, Synu Boga Najwyższego? Proszę cię, byś mnie nie zaczął męczyć.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Jeszuę, wrzasnął, padł przed Nim i krzyknął: "Jeszuo! Synu Boga Ha'Eliona! Czego chcesz ode mnie? Błagam Cię, nie dręcz mnie!".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Jezusa głośno krzyknął i upadł przed nim, i donośnym głosem powiedział: ”Co tobie do mnie, Jezusie, Synu Boga najwyższego? Proszę cię, nie męcz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zobaczył Jezusa, upadł przed Nim na ziemię i głośno krzyknął: —Czego ode mnie chcesz, Jezusie, Synu Najwyższego Boga? Błagam, nie męcz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1:23-24&lt;/x&gt;; &lt;x&gt;490 4:33-34&lt;/x&gt;; &lt;x&gt;510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mnie i Tobie, τί ἐμοὶ καὶ σοί, idiom hbr. </w:t>
      </w:r>
      <w:r>
        <w:rPr>
          <w:rtl/>
        </w:rPr>
        <w:t>מַה־ּלִי וָלְָך</w:t>
      </w:r>
      <w:r>
        <w:rPr>
          <w:rtl w:val="0"/>
        </w:rPr>
        <w:t xml:space="preserve"> , l.: (1) Co nas łączy; (2) Co my mamy wspólnego; (3) Zostaw mnie w spokoju.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24:16&lt;/x&gt;; &lt;x&gt;230 57:2&lt;/x&gt;; &lt;x&gt;340 3:26&lt;/x&gt;; &lt;x&gt;490 1:32&lt;/x&gt;; &lt;x&gt;490 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2024-04-26T16:48:30Z</dcterms:modified>
</cp:coreProperties>
</file>