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go: Jak ci na imię? Legion — odpowiedział; bo było w nim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Jak ci na imię? A on odpowiedział: Legion. Wiele bowiem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Wojsko; albowiem wiele dyjabłów wstąpiło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Jezus, mówiąc: Jakoć imię? A on powiedział: Wojsko - bo wiele czartów weszło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Jak ci na imię? On odpowiedział: Legion, bo wiele złych duchów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Legion, gdyż wiele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zapytał: Jak ci na imię? On odpowiedział: Legion.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Jezus: „Jakie jest twoje imię?”. On odpowiedział: „Legion”.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„Legion”, bo wiele demonów weszło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Któreć jest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Wojsko: iż wiele czartów weszło było weń.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twoje imię? - zapytał go Jezus. Odpowiedział: - Legion! - Ponieważ wiele czartów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Ісус, [кажучи]: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тебе звати?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Легіон, - бо багато бісів увійшло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wezwał do uwyraźnienia się zaś go Iesus: Co tobie imię jest? Ten zaś rzekł: Legion, że jako jedno wszedł bóstwa daimonów wieloliczne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spytał, mówiąc: Jak ci jest na imię? Zaś on powiedział: Legion; bo wszedł w niego mnogie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"Legion" - powiedział, bo weszło do 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go zapytał: ”Jak ci na imię?” On rzekł: ”Legion”,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ci na imię?—spytał Jezus. —Legion—odparł zły duch, gdyż w człowieka tego weszło wiele duchów.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2024-04-19T05:51:26Z</dcterms:modified>
</cp:coreProperties>
</file>