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przestawały też błagać Go, aby nie odsyłał ich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prosiły go, aby nie kazał im odejść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prosili, aby im nie rozkazywał stamtąd odejść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im nie rozkazował iść do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żeby im nie kazał odejść do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żeby nie nakazywał im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rozkazywał im wrócić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prosiły Jezusa, aby im nie kazał wracać do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nie kazał im odejść do odchłani.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просили його, щоб не наказував їм іти до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aby nie będąc na poleciłby ustawiwszy w określonym porządku im do wiadomej bezdenności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także, by im nie nakazywał odejść do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Jeszuę, aby nie kazał im odchodzić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upraszały go, by im nie rozkazywał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Jezusa, aby nie odsyłał ich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2024-03-28T09:02:21Z</dcterms:modified>
</cp:coreProperties>
</file>