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wyszły z człowieka i weszły w świnie, trzoda ruszyła w dół urwiska wprost do jeziora —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świnie. I ruszyło to stado pędem po urwisku do jeziora,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dyjabli z onego człowieka, weszli w świnie; i porwała się ona trzoda pędem z przykra do jeziora,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czarci od człowieka i weszli w wieprze, i pędem wpadło stado z przykra w jezioro,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złe duchy wyszły z człowieka i weszły w świnie, a trzoda ruszyła pędem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tego człowieka i weszły w świnie, rzuciło się całe stado z urwiska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człowieka i weszły w świnie, trzoda ruszyła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więc z człowieka i weszły w świnie. Wtedy trzoda ruszyła pędem po stromym brzegu do jeziora i zatonęła.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wyszły demony z człowieka i wstąpiły w świnie. Wtedy stado rzuciło się do jeziora ze stromego urwiska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opuściły chorego, weszły w świnie, a całe stado rzuciło się z urwiska do jeziora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Czarty, które wyszły z człowieka, weszły w świnie. A stado rzuciło się z urwistego brzegu w dół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ж, вийшовши з чоловіка, перейшли у свиней; і кинувся гурт з кручі до озера й утопилося.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te bóstwa daimonów od tego człowieka weszły do tych wieprzów, i wyruszyła pędem ta trzoda w dół z tej zawieszonej skały do tego jeziora, i została odłączona przez uduszenie.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wyszły z człowieka, a weszły w świnie; i ruszyło stado ku jeziorze, w dół urwiska,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wyszły z tego człowieka i weszły w świnie, po czym stado ruszyło w dół po zboczu do jeziora i potopiło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świnie, a stado popędziło po urwisku do jeziora i się utopiło.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opuściły człowieka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2024-04-25T05:43:36Z</dcterms:modified>
</cp:coreProperties>
</file>