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kobieta, która przez dwanaście lat cierpiała na krwotok i wydała na lekarzy wszystko, co miała na swoje utrzymanie, a żaden nie potrafił jej uzdrowić,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która od dwunastu lat cierpiała na krwotok i wydała na lekarzy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mienie, a żaden nie mógł jej uleczyć;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płynienie krwi cierpiała od lat dwunastu, i wynałożyła była na lekarzy wszystko swoje pożywienie, a nie mogła być od nikogo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niektóra miała płynienie krwie od lat dwunaście, która wydała była na lekarze wszytkę swą majętność, a nie mogła być od żadnego uleczona,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która od dwunastu lat cierpiała na upływ krwi, całe swe mienie wydała na lekarzy, z których żaden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krwotok od dwunastu lat i na lekarzy wydała całe swoje mienie, a nikt nie mógł jej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kobieta, która od dwunastu lat miała krwotok i cały swój majątek wydała na lekarzy, a żaden nie zdołał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od dwunastu lat chorowała na krwotok i cały majątek wydała na lekarzy, lecz nikt nie mógł jej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i wyłożyła na uzdrowicieli wszystkie środki do życia, a jednak nie mogła od żadnego doznać uleczenia,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pewna kobieta, która od dwunastu lat miewała krwotoki. Wydała na lekarzy cały majątek, ale nikt nie mógł jej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od lat dwunastu cierpiała na krwotok i cały swój majątek wydała na lekarzy, a żaden jej nie mógł uleczyć,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що хворіла на кровотечу дванадцять років, віддала лікарям усе майно, та ніхто не міг її вилікувати;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wypływie krwi od lat dwunastu, taka która lekarzom doistotnie strawiwszy cały środek pędzenia życia nie osiągnęła potęgi od żadnego aby mogła zostać wypielęgnowana,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była od dwunastu lat w upływie krwi i wydała na lekarzy całe środki do życia, a przez nikogo nie mogła zostać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od dwunastu lat cierpiąca na krwotok, której nikt nie umiał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niewiasta, która od dwunastu lat była trapiona upływem krwi i której nikt nie potrafił wyleczyć,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ludzi znajdowała się kobieta, która od dwunastu lat cierpiała na krwotok. Wszystkie swoje pieniądze wydała na lekarzy, ale nikt nie był w stanie jej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2024-04-20T00:45:00Z</dcterms:modified>
</cp:coreProperties>
</file>