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powiedział: Ktoś Mnie dotknął, sam poczułem bowiem, że wyszła ze Mnie moc.*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Dotknął mnie ktoś, ja bowiem poznałem moc wyszłą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dotknął się Mnie ktoś Ja bowiem poznałem moc wyszedłszy 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6:19&lt;/x&gt;; &lt;x&gt;510 5:15&lt;/x&gt;;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2024-04-19T22:54:21Z</dcterms:modified>
</cp:coreProperties>
</file>