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Córko, twoja wiara cię ocaliła.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Ufaj, córko!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Córko, wiara twoja ciebie uzdrowiła.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Córko,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jej oznajmił: Córko,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„Córko, twoja wiara cię uzdrowiła.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Idź w pokoju”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Córko, 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- Córko, wiara twoja cię zbawiła.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тебе;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ta wiadoma wiara wtwierdzenia do rzeczywistości należąca do ciebie,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powiedział: Ufaj, córko; twoja wiara cię uzdrowiła;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"Moja córko, twoja ufność cię ocaliła, odejdź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niej: ”Córko, twoja wiara cię uzdrowiła;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odzyskałaś zdrowie. Idź w pokoju!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2024-04-25T17:50:37Z</dcterms:modified>
</cp:coreProperties>
</file>