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usłyszał i odezwał się do niego: Przestań się bać, tylko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usłyszawszy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uwierz, i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2024-04-25T00:07:23Z</dcterms:modified>
</cp:coreProperties>
</file>