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za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bili się po niej (w pierś).* On zaś powiedział: Przestańcie płakać,** nie umarła bowiem, ale śpi.***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bili się (w piersi) (za nią). 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bowiem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(za) nią zaś powiedział nie płaczcie nie umarła ale śpi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Czynili to na znak żałoby, &lt;x&gt;490 8:52&lt;/x&gt;L.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12:2&lt;/x&gt;; &lt;x&gt;500 11:11&lt;/x&gt;; &lt;x&gt;510 7:60&lt;/x&gt;; &lt;x&gt;510 13:36&lt;/x&gt;; &lt;x&gt;590 4:15&lt;/x&gt;;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2024-04-23T14:02:38Z</dcterms:modified>
</cp:coreProperties>
</file>