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5"/>
        <w:gridCol w:w="5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wyrzuciwszy na zewnątrz wszystkich i chwyciwszy rękę jej zawołał mówiąc dziewczynko wstań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natomiast ujął ją za rękę* i głośno powiedział: Dziewczynko, wstań!**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chwyciwszy rękę jej zawołał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Dziewczynko, podnieś się*.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wyrzuciwszy na zewnątrz wszystkich i chwyciwszy rękę jej zawołał mówiąc dziewczynko wstań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obudź się!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7:14&lt;/x&gt;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Zbudź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2024-04-24T05:10:59Z</dcterms:modified>
</cp:coreProperties>
</file>