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 tymi słowy: Dobra to rzecz, którą poleciłeś (nam) uczynić.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2024-04-20T12:55:21Z</dcterms:modified>
</cp:coreProperties>
</file>