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sądzie. Z taką samą uwagą wysłuchujcie małych i wielkich — i przed nikim nie drżyjcie, ponieważ sąd to rzecz Boża. Sprawy dla was za trudne przedkładajcie natomiast mnie. 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w sądzie; wysłuchujcie zarówno małego, jak i wielkiego. Nie bójcie się nikogo, ponieważ jest to sąd Boga. Jeśli sprawa będzie dla was zbyt trudna, przedstawcie ją mnie i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przy sądzie; tak małego jako wielkiego wysłuchywajcie; nie bójcie się nikogo, albowiem sąd Boży jest; a jeźliby co przytrudniejszem było na was, odniesiecie do mnie, a ja tego przesłucham.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Różność żadna osób nie będzie: tak małego wysłuchacie jako i wielkiego, i nie będziecie mieć wzglądu na osobę żadnego, ponieważ sąd Boży jest. Jeśliby się wam zdało co trudnego, odnieście do mnie,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stronniczości, wysłuchujcie małego i wielkiego, nie lękajcie się nikogo, gdyż jest to sąd Boży. Gdyby wam sprawa wydawała się za trudna, mnie ją przedstawcie, abym ją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jednakowo małego i wielkiego, nie lękajcie się nikogo, gdyż sąd należy do Boga; sprawy zaś, które będą dla was zbyt trudne, mnie przedkładajcie, a 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zarówno małego, jak i wielkiego. Nie obawiajcie się nikogo, albowiem sąd należy do Boga. Natomiast ze sprawą większej wagi przyjdźcie do mnie, a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 i tak samo wysłuchujcie małych i wielkich. Nie bójcie się nikogo, bo sąd należy do Boga. Jeżeli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wyrokowaniu! Wysłuchajcie tak ubogiego, jak i możnego. Nie lękajcie się nikogo, bo sąd należy do Boga. Jeśli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faworyzujcie [nikogo i nie wyznaczcie sędziów, którzy są nieuczeni i będą się mylić] w sądzeniu. Wysłuchujcie [z równą uwagą sprawy dotyczącej] małej [sumy pieniędzy, jak] i [sprawy dotyczącej] dużej [kwoty]. Nie obawiajcie się żadnego człowieka [i nie faworyzujcie nikogo, bo to jest tak, jakby wymuszać pieniądze od] Boga [- musicie cofnąć niesprawiedliwy wyrok i przywrócić pieniądze ich prawowitemu właścicielowi]. Jeżeli sprawa jest zbyt trudna dla was, przedłóżcie ją mnie, a ja jej wysłucham.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зглядайтеся на обличчя на суді, у малому і у великому судитимеш, не уступатимеш обличчю людини, бо це суд божий. І слово, яке у вас буде тяжким, принесете його до мене, і я його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nie miejcie względu dla osób; wysłuchujcie tak małego jak i wielkiego. Nie obawiajcie się nikogo, bowiem sąd jest od Boga. Zaś sprawę, która by była dla was za trudna odnieście do mnie, a ja ją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być stronniczymi w sądzie. Macie wysłuchać zarówno małego, jak i wielkiego. Nie wolno wam się ulęknąć człowieka, gdyż sąd należy do Boga; a sprawę, która jest dla was za trudna, macie przedłożyć mnie i ja jej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2024-04-18T14:56:24Z</dcterms:modified>
</cp:coreProperties>
</file>