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9"/>
        <w:gridCol w:w="1807"/>
        <w:gridCol w:w="58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Horebu do Kadesz-Barnea,* drogą przez góry Seir, jest jedenaście dni.**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33:2&lt;/x&gt;; &lt;x&gt;40 13:26&lt;/x&gt;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233 km.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2024-04-26T05:01:21Z</dcterms:modified>
</cp:coreProperties>
</file>