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4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do was: Przyszliście na pogórze Amoryty, które daje nam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powiedziałem do was: Dotarliście na pogórze Amorytów, na obszar, który daje nam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was: Przyszliście do góry Amorytów, którą daje nam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was: Przyszliście aż do góry Amorejczyka, którego Pan, Bóg nasz, dawa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wam: Przyszliście do góry Amorejczyka, którego JAHWE Bóg nasz da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wam powiedziałem: Przyszliście aż do gór Amorytów, które nam daje Pan,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 do was: Przyszliście do pogórza Amorejczyków, które nam daje Pan,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do was: Doszliście aż do gór Amorytów, które JAHWE, nasz Bóg, nam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do was: Przybyliście do gór Amorytów, które daje nam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wam: - Dotarliście do wyżyny Amorytów, którą daje nam Bóg nasz,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powiedziałem wam: Doszliście do góry Emorytów, którą Bóg, wasz Bóg, dał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я до вас: Ідіть до аморрейської гори, яку Господь Бог ваш дає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 was powiedziałem: Doszliście do emorejskiej góry, którą nam oddaje WIEKUISTY,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 wam: ʼPrzybyliście w górzysty region Amorytów, który daje nam JAHWE, nasz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2024-03-28T08:38:05Z</dcterms:modified>
</cp:coreProperties>
</file>