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teraz pójdziemy? Nasi bracia odebrali nam nadzieję! Czyż nie donieśli nam, że mieszkający tam lud jest liczniejszy i roślejszy niż my?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miasta są obwarowane pod niebo? Że można tam spotkać potomków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pójdziemy? Nasi bracia napełnili nasze serca strachem, gdy mówili: Ten lud jest wyższy i roślejszy od nas,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obwarowane aż do nieba, a ponadto widzieliśmy tam synów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iść mamy? Bracia nasi zepsowali nam serce, mówiąc: Lud ten większy i roślejszy jest, niźli my, miasta wielkie, i wymurowane aż ku niebu, a nad to, syny olbrzymów widzieliśmy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Posłowie przestraszyli serca nasze, mówiąc: Nader wielkie mnóstwo jest i nad nas wzrostem wyższe, miasta wielkie i aż do nieba obronne; widzieliśmy tam syny Enacim.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pójdziemy? Nasi bracia napełnili nam serce strachem, mówiąc: Lud to jest liczniejszy i wyższy wzrostem od nas, miasta ogromne, obwarowane aż do nieba. Widzieliśmy tam nawet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 bracia strwożyli serca nasze, mówiąc: Lud ten jest od nas liczniejszy, przewyższa nas wzrostem, miasta są wielkie i obwarowane aż pod niebo, a ponadto widzieliśmy tam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mamy iść? Nasi bracia zatrwożyli nasze serca, mówiąc: Jest to lud większy i roślejszy od nas, miasta ma wielkie i warowne, sięgające nieba. Widzieliśmy tam także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Nasi bracia przerazili nas, mówiąc: Tamten lud jest większy i roślejszy od nas, a jego wielkie i warowne miasta wznoszą się ku niebu. Widzieliśmy tam także synów Anaka!».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mamy się udać, skoro nasi bracia odebrali nam odwagę, mówiąc: Lud tam większy i roślejszy od nas, miasta wielkie i warowne wznoszą się ku niebu, a nawet widzieliśmy synów Anaka!”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nam więc iść? Nasi bracia zatrwożyli nas mówiąc: Lud [to] liczniejszy i roślejszy od nas, miasta ogromne i obwarowane aż pod niebo, a nawet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ми підемо? Наші брати відвернули наше серце, кажучи: Нарід великий і численний і сильніший від нас, і міста великі і окружені муром до неба, але і побачили ми там синів ґіґантів.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my mamy pójść? Nasi bracia strwożyli nasze serca, mówiąc: To lud większy oraz roślejszy od nas; wielkie miasta oraz warownie aż do nieba; nadto widzieliśmy tam synów Enakitów.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idziemy? Nasi bracia sprawili, że nasze serce stopniało, gdy powiedzieli: ”Lud to większy i roślejszy od nas, miasta wielkie i obwarowane pod niebiosa, a ponadto widzieliśmy tam synów Anakitów”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2024-04-26T02:38:36Z</dcterms:modified>
</cp:coreProperties>
</file>