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czterdziestym roku,* w jedenastym miesiącu, w pierwszym (dniu) tego miesiąca,** Mojżesz przemówił do synów Izraela zgodnie z tym, co przykazał mu w związku z nimi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14:33-34&lt;/x&gt;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 Szebata (styczeń/luty) 1406 r. p. Chr. (przy wcześniejszym datowaniu), &lt;x&gt;50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2024-04-26T08:19:44Z</dcterms:modified>
</cp:coreProperties>
</file>