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 i wyruszcie na pustynię drogą ku Morzu Czerwonemu!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zawróćcie! Ruszajcie na pustynię. W drogę — ku Morzu Czerwonemu!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zawróćcie i idźcie na pustynię drogą ku Morzu Czerwonemu.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obróciwszy się, idźcie na puszczą, drogą ku morzu czerwonemu.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wróćcie, a ciągnicie w puszczą drogą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zawróćcie i idźcie przez pustynię w kierunku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zawróćcie i wyruszcie na pustynię w kierunku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uformujcie się i wyruszcie na pustynię, drogą ku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 i ruszajcie przez pustynię drogą wiodącą nad Morze Czerwone».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uformujcie się i wyruszcie na pustynię drogą wiodącą ku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zawróćcie i wyruszcie przez pustynię w kierunku Morza Trzcinowego, [okrążając południową stronę góry Seir].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ви, повернувшись, пішли в пустиню, дорогою Червоного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zabierzcie oraz wyruszcie ku pustyni, drogą ku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zmieńcie kierunek i wyruszcie na pustkowie drogą Morza Czerwonegoʼ.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2024-03-29T09:23:03Z</dcterms:modified>
</cp:coreProperties>
</file>