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6"/>
        <w:gridCol w:w="1768"/>
        <w:gridCol w:w="5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powiedziałem do was w tamtym czasie: Nie jestem w stanie nosić was sam.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2024-03-28T14:41:33Z</dcterms:modified>
</cp:coreProperties>
</file>