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również na odrzwiach swojego domu oraz 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swego domu i na swoich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też na podwojach domu twego, i na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podwojach i drzwiach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także na odrzwiach twojego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Wypiszcie je na odrzwiach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na odrzwiach twego domu i na bramach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wypiszesz je [na pergaminie, i przymocujesz] na odrzwiach twojego domu i twoich [publicznych] bramach.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напишите їх на одвірках ваших домів і ваших брам,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także na podwojach twojego domu oraz 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 je na odrzwiach swego domu i na swoich bramach,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2024-05-05T02:16:11Z</dcterms:modified>
</cp:coreProperties>
</file>