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pomnożyły się wasze dni i dni waszych synów w ziemi, którą JAHWE przysiągł waszym ojcom, że im ją da – jak dni niebios nad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temu pomnożą się wasze lata i lata waszych dzieci w tej ziemi, którą JAHWE przysiągł waszym ojcom, że im ją da na tak długo, jak trwają lata niebios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pomnożyły wasze dni i dni waszych dzieci w ziemi, którą JAHWE poprzysiągł dać waszym ojcom, dopóki niebo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rozmnożyły dni wasze, i dni synów waszych na ziemi, o którą przysiągł Pan ojcom waszym, że ją im da, póki niebo nad ziemią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rozmnożyły dni twoje i synów twoich w ziemi, którą przysiągł JAHWE ojcom twoim, żeby dał im, póki niebo wisi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pomnożyły twoje dni i dni twoich dzieci w kraju, który przodkom waszym poprzysiągł dać Pan, dni tak długie, jak dni niebios, które są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pomnożyły się dni wasze i dni waszych synów w ziemi, którą Pan przysiągł dać waszym ojcom, tak jak dni niebios, które są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pomnożyły się wasze dni na ziemi i dni waszych synów na ziemi, którą poprzysiągł JAHWE dać waszym ojcom, jak długo będzie trwać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- wy i wasze dzieci - tak długo żyli na tej ziemi, którą JAHWE przysiągł dać waszym przodkom, jak długo trwać będzie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długie były dni wasze i waszych synów na tej ziemi, którą Jahwe przyobiecał dać waszym ojcom, jak długo niebo [trwać będzie]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wszystko] po to, żeby wasze dni i dni waszych dzieci zostały pomnożone w ziemi, którą Bóg waszych praojców przysiągł dać wam, jak dni nieba [są]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довгоденними були ви і дні ваших синів на землі, яку поклявся Господь батькам вашим їм дати, так як дні неба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rozmnożyły się wasze dni oraz dni waszych synów na ziemi, którą WIEKUISTY zaprzysiągł waszym ojcom, że im odda na tyle dni, ile niebo będzie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liczne były wasze dni i dni waszych synów na ziemi, co do której JAHWE przysiągł waszym praojcom, że im ją da – jak dni niebios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dni niebios nad ziemią, </w:t>
      </w:r>
      <w:r>
        <w:rPr>
          <w:rtl/>
        </w:rPr>
        <w:t>עַל־הָאָרֶץּכִימֵי הַּׁשָמַיִם</w:t>
      </w:r>
      <w:r>
        <w:rPr>
          <w:rtl w:val="0"/>
        </w:rPr>
        <w:t xml:space="preserve"> : idiom: tak trwałe jak dzień i noc l. tak pewne i wieczne, l. na tak długo, jak niebo jest nad ziemią.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2024-05-04T22:59:36Z</dcterms:modified>
</cp:coreProperties>
</file>