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miejsce, które wybierze JAHWE, twój Bóg, by tam umieścić* swoje imię, będzie zbyt odległe od ciebie, to możesz zarzynać (zwierzęta) ze swojego bydła i ze swoich owiec, które dał ci JAHWE – tak, jak ci przykazałem – i możesz jeść mięso w swoich bramach, ile tylko zapragnie twoja dusza.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JAHWE, twój Bóg, wybierze dla swojego imienia, będzie zbyt odległe od ciebie, to możesz spożywać mięso ze swojego bydła oraz ze swoich owiec, które dał ci JAHWE — tak, jak ci przykazałem — ile tylko zapragniesz,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będzie od ciebie odległe to miejsce, które wybierze JAHWE, twój Bóg, aby tam umieścić swoje Imię, to możesz zabijać z twego bydła i z trzody, które dał ci JAHWE, tak jak ci nakazałem, i będziesz mógł jeść w twoich bramach według pragnienia twej duszy.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zaś daleko od ciebie będzie miejsce, które sobie wybierze JAHWE, twój Bóg, by tam umieścić swoje imię, wówczas - jak ci to poleciłem - będziesz mógł zabijać sztuki z bydła lub trzody, które ci dał JAHWE, i jeść je w twoich miastach, ilekroć zapragniesz.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daleko od ciebie będzie [się znajdowało] miejsce, które Bóg twój, Jahwe, wybierze sobie, by tam złożyć swoje Imię, wówczas - jak ci to poleciłem - możesz zabijać [sztuki] z twego bydła lub twej trzody, które ci dał Jahwe, i możesz spożyć je w miejscu twego zamieszkania, ilekroć zapragniesz.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miejsce, które Bóg, twój Bóg, wybrał, aby tam uobecnić Swoje Imię, jest daleko od ciebie [i nie możesz złożyć oddania pokojowego zarzynanego na ucztę każdego dnia], możesz [zjeść zwierzę] z twojego bydła i owiec, które Bóg ci dał, [tylko jeśli] zarżniesz [je w rytualny sposób, tak jak] nakazałem ci [w Torze Ustnej]. Wtedy możesz jeść [mięso] w twoim mieście, tyle, ile zapragniesz.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miejsce, które JAHWE, twój Bóg, wybierze, by tam umieścić swe imię, będzie daleko od ciebie, to zarżniesz coś ze swego stada lub coś ze swej trzody, które ci dał JAHWE, tak jak ci nakazałem, i będziesz jadł w swoich bramach, ilekroć gorąco tego zapragnie twoja dusza.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umieścić, </w:t>
      </w:r>
      <w:r>
        <w:rPr>
          <w:rtl/>
        </w:rPr>
        <w:t>לָׂשּום</w:t>
      </w:r>
      <w:r>
        <w:rPr>
          <w:rtl w:val="0"/>
        </w:rPr>
        <w:t xml:space="preserve"> ; wg PS: aby zamieszkało, </w:t>
      </w:r>
      <w:r>
        <w:rPr>
          <w:rtl/>
        </w:rPr>
        <w:t>לשכן 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2024-05-07T19:28:09Z</dcterms:modified>
</cp:coreProperties>
</file>