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obliczem JAHWE, waszego Boga, będziecie (je) spożywać i cieszyć się każdym przedsięwzięciem waszej ręki* – wy i wasze domy, którymi pobłogosławił cię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2024-05-07T22:26:34Z</dcterms:modified>
</cp:coreProperties>
</file>