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ukamienujesz go,* i umrze, gdyż próbował odwieść cię od JAHWE, twojego Boga, od Tego, który wyprowadził cię z ziemi egipskiej, z domu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ukamienujesz go kamieniami.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2024-04-30T17:38:08Z</dcterms:modified>
</cp:coreProperties>
</file>