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to i zbadasz, i wypytasz o to dokładnie, a to okaże się prawdą, rzeczą pewną, że tę obrzydliwość popełniono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Koniecznie wytracisz mieszkańców tego miasta ostrzem miecza, zniszczysz je doszczętnie i wszystko, co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również jego bydło,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wytracisz obywatele miasta onego ostrzem miecza, zgładzisz je, i wszystko co w niem, i bydło jego pobijesz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wybijesz obywatele miasta onego w paszczęce miecza i zgładzisz je, i wszystko, co w nim jest,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tego miasta wybijesz ostrzem miecza, a samo miasto razem ze zwierzętami obłożysz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wyśledzisz, zbadasz i dowiesz się dokładnie, a okaże się prawdą i rzeczą pewną, że taką obrzydliwość uczyniono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przeprowadzisz dochodzenie i zbadasz dokładnie. Jeśli to będzie prawda i rzecz pewna, że taka obrzydliwość została uczyniona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przeprowadzisz dochodzenie. Zbadasz tę sprawę i dokładnie się o nią wypytasz. Jeśli okaże się prawdą, że ta niegodziwość zdarzyła się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przeprowadzisz dochodzenie. Będziesz badał i pytał dokładnie. Jeśli okaże się prawdą, że ten występek zdarzył się 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przesłuchasz, przebadasz i wypytasz [świadków] dokładnie. Jeżeli jest to prawdą i sprawa została udowodniona, że owa obrzydliwość zdarzyła się pośród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запитаєш і випитаєш і пильно дослідиш, і ось явно правдивим є слово, ця гидота сталася між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badałeś, dochodziłeś i dowiedziałeś się dokładnie, że oto to jest prawdą; pewną rzeczą, że stała się taka ohyda pośród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mieszkańców tego miasta masz bezwarunkowo wybić ostrzem miecza. Zarówno je samo, jak i wszystko, co w nim jest, oraz jego zwierzęta domowe przeznacz na zagładę od ostrza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2024-04-30T14:46:15Z</dcterms:modified>
</cp:coreProperties>
</file>