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pośród ciebie prorok lub (ktoś) mający sen* ** i dokonałby znaku albo cudu,***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między wami prorok albo ktoś, komu przyśniłby się sen, i zapowiedziałby, że nastąpi jakiś znak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ten znak albo cud, o którym ci oznajmił,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powie: Pójdźmy za innymi bogami, których ty nie znasz, i służmy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stałby się on znak albo cud, o którym ci powiedział, a rzekłby: Pójdźmy za bogami obcymi, których ty nie znasz, a służmy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stałoby się tak, jako powiedział, i rzekł ci by: Pódźmy a naśladujmy bogów obcych, których nie znasz, a służmy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 się znak albo cud, jak ci zapowiedział, a potem ci powie: Chodźmy za bogami cudzymi - których nie znałeś - i służmy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powstał pośród ciebie prorok albo ten, kto ma sny, i zapowiedziałby ci znak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powstanie pośrodku ciebie prorok lub wyjaśniacz snów i zapowie ci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pojawi się wśród was prorok lub tłumacz snów, zapowie wam jakiś znak lub cud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powstał u ciebie [Izraelu] jaki prorok albo jasnowidz i obiecał ci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prorok powstanie wśród was albo człowiek, który ma wizje we śnie, i wskaże ci cudowny znak [na niebie] albo cudowną siłę [na ziemi],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повстане в тебе пророк чи той, що бачить сон і тобі дає знак чи чудо,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wśród ciebie prorok, albo widzący we snach oraz ci zapowiedział znak,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 się ten znak lub proroczy cud, o których ci powiedział, mówiąc: ʼIdźmy za innymi bogami, których nie znasz, i służmy imʼ,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 lub mający sen, </w:t>
      </w:r>
      <w:r>
        <w:rPr>
          <w:rtl/>
        </w:rPr>
        <w:t>נָבִיא אֹו חֹלֵם חֲלֹום</w:t>
      </w:r>
      <w:r>
        <w:rPr>
          <w:rtl w:val="0"/>
        </w:rPr>
        <w:t xml:space="preserve"> , zob. &lt;x&gt;40 12:6&lt;/x&gt;; &lt;x&gt;300 23:28&lt;/x&gt;.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12:6&lt;/x&gt;; &lt;x&gt;300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28:46&lt;/x&gt;; &lt;x&gt;290 20:3&lt;/x&gt;; &lt;x&gt;500 2:11&lt;/x&gt;; &lt;x&gt;500 20:30-31&lt;/x&gt;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2024-04-30T11:40:36Z</dcterms:modified>
</cp:coreProperties>
</file>